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C0" w:rsidRDefault="004425C0" w:rsidP="00730635">
      <w:pPr>
        <w:jc w:val="center"/>
        <w:rPr>
          <w:rFonts w:ascii="Arial" w:hAnsi="Arial" w:cs="Arial"/>
          <w:b/>
          <w:color w:val="003366"/>
        </w:rPr>
      </w:pPr>
      <w:bookmarkStart w:id="0" w:name="_GoBack"/>
      <w:bookmarkEnd w:id="0"/>
    </w:p>
    <w:p w:rsidR="007200C6" w:rsidRPr="000D57DD" w:rsidRDefault="007200C6" w:rsidP="004425C0">
      <w:pPr>
        <w:ind w:left="1416" w:firstLine="708"/>
        <w:rPr>
          <w:rFonts w:ascii="Arial" w:hAnsi="Arial" w:cs="Arial"/>
          <w:b/>
          <w:color w:val="003366"/>
        </w:rPr>
      </w:pPr>
      <w:r w:rsidRPr="000D57DD">
        <w:rPr>
          <w:rFonts w:ascii="Arial" w:hAnsi="Arial" w:cs="Arial"/>
          <w:b/>
          <w:color w:val="003366"/>
        </w:rPr>
        <w:t xml:space="preserve">Бриф на предоставление услуги по созданию </w:t>
      </w:r>
      <w:proofErr w:type="spellStart"/>
      <w:r w:rsidR="00BE6498">
        <w:rPr>
          <w:rFonts w:ascii="Arial" w:hAnsi="Arial" w:cs="Arial"/>
          <w:b/>
          <w:color w:val="003366"/>
        </w:rPr>
        <w:t>брендбука</w:t>
      </w:r>
      <w:proofErr w:type="spellEnd"/>
    </w:p>
    <w:p w:rsidR="007200C6" w:rsidRPr="000D57DD" w:rsidRDefault="007200C6" w:rsidP="00D820FC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7200C6" w:rsidRPr="000D57DD" w:rsidRDefault="007200C6" w:rsidP="00E56B31">
      <w:pPr>
        <w:ind w:firstLine="426"/>
        <w:jc w:val="both"/>
        <w:rPr>
          <w:rFonts w:ascii="Arial" w:hAnsi="Arial" w:cs="Arial"/>
          <w:color w:val="003366"/>
          <w:sz w:val="20"/>
          <w:szCs w:val="20"/>
        </w:rPr>
      </w:pPr>
      <w:r w:rsidRPr="000D57DD">
        <w:rPr>
          <w:rFonts w:ascii="Arial" w:hAnsi="Arial" w:cs="Arial"/>
          <w:color w:val="003366"/>
          <w:sz w:val="20"/>
          <w:szCs w:val="20"/>
        </w:rPr>
        <w:t>Все сведения конфиденциальны и будут использоваться только в интересах заказчика.  Информация, содержащаяся в брифе, является конфиденциальной и передаче третьим лицам не подлежит.</w:t>
      </w:r>
    </w:p>
    <w:p w:rsidR="007200C6" w:rsidRPr="000D57DD" w:rsidRDefault="007200C6" w:rsidP="00E56B31">
      <w:pPr>
        <w:ind w:firstLine="426"/>
        <w:jc w:val="both"/>
        <w:rPr>
          <w:rFonts w:ascii="Arial" w:hAnsi="Arial" w:cs="Arial"/>
          <w:color w:val="003366"/>
          <w:sz w:val="20"/>
          <w:szCs w:val="20"/>
        </w:rPr>
      </w:pPr>
    </w:p>
    <w:p w:rsidR="007200C6" w:rsidRPr="000D57DD" w:rsidRDefault="007200C6" w:rsidP="00E56B31">
      <w:pPr>
        <w:ind w:firstLine="426"/>
        <w:jc w:val="both"/>
        <w:rPr>
          <w:rFonts w:ascii="Arial" w:hAnsi="Arial" w:cs="Arial"/>
          <w:color w:val="003366"/>
          <w:sz w:val="20"/>
          <w:szCs w:val="20"/>
        </w:rPr>
      </w:pPr>
    </w:p>
    <w:p w:rsidR="007200C6" w:rsidRPr="000D57DD" w:rsidRDefault="007200C6" w:rsidP="00E56B31">
      <w:pPr>
        <w:ind w:firstLine="426"/>
        <w:jc w:val="both"/>
        <w:rPr>
          <w:rFonts w:ascii="Arial" w:hAnsi="Arial" w:cs="Arial"/>
          <w:color w:val="003366"/>
          <w:sz w:val="20"/>
          <w:szCs w:val="20"/>
        </w:rPr>
      </w:pPr>
    </w:p>
    <w:p w:rsidR="007200C6" w:rsidRPr="000D57DD" w:rsidRDefault="007200C6" w:rsidP="00D820F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7"/>
        <w:gridCol w:w="4399"/>
        <w:gridCol w:w="5400"/>
      </w:tblGrid>
      <w:tr w:rsidR="007200C6" w:rsidRPr="000D57DD">
        <w:trPr>
          <w:trHeight w:val="467"/>
        </w:trPr>
        <w:tc>
          <w:tcPr>
            <w:tcW w:w="461" w:type="dxa"/>
            <w:gridSpan w:val="2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shd w:val="clear" w:color="auto" w:fill="FF6600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0C6" w:rsidRPr="000D57DD" w:rsidRDefault="007200C6" w:rsidP="004D3EE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FFFFFF"/>
                <w:sz w:val="20"/>
                <w:szCs w:val="20"/>
              </w:rPr>
              <w:t>01</w:t>
            </w:r>
          </w:p>
          <w:p w:rsidR="007200C6" w:rsidRPr="000D57DD" w:rsidRDefault="007200C6" w:rsidP="004D3E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9" w:type="dxa"/>
            <w:gridSpan w:val="2"/>
            <w:tcBorders>
              <w:top w:val="dashSmallGap" w:sz="4" w:space="0" w:color="003366"/>
              <w:left w:val="dashSmallGap" w:sz="4" w:space="0" w:color="FF6600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ИНФОРМАЦИЯ О КОМПАНИИ</w:t>
            </w:r>
          </w:p>
        </w:tc>
      </w:tr>
      <w:tr w:rsidR="007200C6" w:rsidRPr="000D5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5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0D57DD" w:rsidRDefault="007200C6" w:rsidP="000E5B0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Полное название компании: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7200C6" w:rsidRPr="000D5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45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0D57DD" w:rsidRDefault="007200C6" w:rsidP="000E5B0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2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Сокращенное название компании: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7200C6" w:rsidRPr="000D5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5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0D57DD" w:rsidRDefault="007200C6" w:rsidP="000E5B0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Полное название, которое должно быть</w:t>
            </w:r>
          </w:p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отраженно в логотипе:</w:t>
            </w:r>
          </w:p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При создании более одной версии логотипа (несколько разноязычных версий) необходимо указать написания для всех версий.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7200C6" w:rsidRPr="000D5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5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0D57DD" w:rsidRDefault="007200C6" w:rsidP="000E5B0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4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</w:tcPr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Дополнительные надписи, которые должны присутствовать в логотипе:</w:t>
            </w:r>
          </w:p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Слоган, девиз, расшифровка названия и т.д.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7200C6" w:rsidRPr="000D5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5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0D57DD" w:rsidRDefault="007200C6" w:rsidP="000E5B0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5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</w:tcPr>
          <w:p w:rsidR="007200C6" w:rsidRPr="000D57DD" w:rsidRDefault="007200C6" w:rsidP="0039684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Цели и задачи фирменного стиля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396842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:rsidR="007200C6" w:rsidRPr="000D57DD" w:rsidRDefault="007200C6" w:rsidP="00D820FC">
      <w:pPr>
        <w:rPr>
          <w:rFonts w:ascii="Arial" w:hAnsi="Arial" w:cs="Arial"/>
          <w:b/>
          <w:sz w:val="20"/>
          <w:szCs w:val="20"/>
        </w:rPr>
      </w:pPr>
    </w:p>
    <w:p w:rsidR="007200C6" w:rsidRDefault="007200C6" w:rsidP="00D820FC">
      <w:pPr>
        <w:rPr>
          <w:rFonts w:ascii="Arial" w:hAnsi="Arial" w:cs="Arial"/>
          <w:b/>
          <w:sz w:val="20"/>
          <w:szCs w:val="20"/>
        </w:rPr>
      </w:pPr>
      <w:bookmarkStart w:id="1" w:name="OLE_LINK3"/>
      <w:bookmarkStart w:id="2" w:name="OLE_LINK4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6"/>
        <w:gridCol w:w="7"/>
        <w:gridCol w:w="4399"/>
        <w:gridCol w:w="5400"/>
      </w:tblGrid>
      <w:tr w:rsidR="000F4C03" w:rsidRPr="000D57DD" w:rsidTr="000F4C03">
        <w:trPr>
          <w:trHeight w:val="467"/>
        </w:trPr>
        <w:tc>
          <w:tcPr>
            <w:tcW w:w="461" w:type="dxa"/>
            <w:gridSpan w:val="3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shd w:val="clear" w:color="auto" w:fill="FF6600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C03" w:rsidRPr="000D57DD" w:rsidRDefault="000F4C03" w:rsidP="00543F8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FFFFFF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  <w:p w:rsidR="000F4C03" w:rsidRPr="000D57DD" w:rsidRDefault="000F4C03" w:rsidP="00543F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9" w:type="dxa"/>
            <w:gridSpan w:val="2"/>
            <w:tcBorders>
              <w:top w:val="dashSmallGap" w:sz="4" w:space="0" w:color="003366"/>
              <w:left w:val="dashSmallGap" w:sz="4" w:space="0" w:color="FF6600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0F4C03" w:rsidRPr="00AE0853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Маркетинговая информация</w:t>
            </w:r>
          </w:p>
        </w:tc>
      </w:tr>
      <w:tr w:rsidR="000F4C03" w:rsidRPr="000D57DD" w:rsidTr="000F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54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003366"/>
                <w:sz w:val="20"/>
                <w:szCs w:val="20"/>
              </w:rPr>
              <w:t>Что представляет собой продукт/услуга</w:t>
            </w: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F4C03" w:rsidRPr="000D57DD" w:rsidTr="000F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454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2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003366"/>
                <w:sz w:val="20"/>
                <w:szCs w:val="20"/>
              </w:rPr>
              <w:t>Суть бренда (основная идея (миссия) продукта)</w:t>
            </w: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: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F4C03" w:rsidRPr="000D57DD" w:rsidTr="000F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54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F4C03" w:rsidRPr="00AE0853" w:rsidRDefault="000F4C03" w:rsidP="00543F8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003366"/>
                <w:sz w:val="20"/>
                <w:szCs w:val="20"/>
              </w:rPr>
              <w:t>Уникальное торговое предложение (УТП) продукта?</w:t>
            </w:r>
          </w:p>
          <w:p w:rsidR="000F4C03" w:rsidRPr="00AE0853" w:rsidRDefault="000F4C03" w:rsidP="00543F8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003366"/>
                <w:sz w:val="20"/>
                <w:szCs w:val="20"/>
              </w:rPr>
              <w:t>Почему именно ваш продукт (относительно конкурирующих) захочет купить потребитель?</w:t>
            </w:r>
          </w:p>
          <w:p w:rsidR="000F4C03" w:rsidRPr="000D57DD" w:rsidRDefault="000F4C03" w:rsidP="00543F8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003366"/>
                <w:sz w:val="20"/>
                <w:szCs w:val="20"/>
              </w:rPr>
              <w:t>Позиционирование продукта (основное отличие от основных конкурентов)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F4C03" w:rsidRPr="000D57DD" w:rsidTr="000F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54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4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</w:tcPr>
          <w:p w:rsidR="000F4C03" w:rsidRPr="000D57DD" w:rsidRDefault="000F4C03" w:rsidP="00543F8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003366"/>
                <w:sz w:val="20"/>
                <w:szCs w:val="20"/>
              </w:rPr>
              <w:t>Какую выгоду потребителю дает каждая из вышеприведенных ценностей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F4C03" w:rsidRPr="000D57DD" w:rsidTr="000F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54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5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</w:tcPr>
          <w:p w:rsidR="000F4C03" w:rsidRPr="00AE0853" w:rsidRDefault="000F4C03" w:rsidP="00543F8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003366"/>
                <w:sz w:val="20"/>
                <w:szCs w:val="20"/>
              </w:rPr>
              <w:t>Для чего ваш продукт нужен потребителю?</w:t>
            </w:r>
          </w:p>
          <w:p w:rsidR="000F4C03" w:rsidRPr="000D57DD" w:rsidRDefault="000F4C03" w:rsidP="00543F8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003366"/>
                <w:sz w:val="20"/>
                <w:szCs w:val="20"/>
              </w:rPr>
              <w:t>Какие проблемы потребителя он решает, в чём облегчает его жизнь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F4C03" w:rsidRPr="000D57DD" w:rsidTr="000F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54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6</w:t>
            </w:r>
          </w:p>
        </w:tc>
        <w:tc>
          <w:tcPr>
            <w:tcW w:w="4406" w:type="dxa"/>
            <w:gridSpan w:val="2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</w:tcPr>
          <w:p w:rsidR="000F4C03" w:rsidRPr="000D57DD" w:rsidRDefault="000F4C03" w:rsidP="00543F8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AE0853">
              <w:rPr>
                <w:rFonts w:ascii="Arial" w:hAnsi="Arial" w:cs="Arial"/>
                <w:color w:val="003366"/>
                <w:sz w:val="20"/>
                <w:szCs w:val="20"/>
              </w:rPr>
              <w:t>Что еще на ваш взгляд нам важно знать о продукте/бренде, чтобы наша работа была эффективнее?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0F4C03" w:rsidRPr="000D57DD" w:rsidRDefault="000F4C03" w:rsidP="00543F8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7200C6" w:rsidRPr="000D57DD" w:rsidTr="000F4C03">
        <w:trPr>
          <w:trHeight w:val="585"/>
        </w:trPr>
        <w:tc>
          <w:tcPr>
            <w:tcW w:w="448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shd w:val="clear" w:color="auto" w:fill="FF6600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00C6" w:rsidRPr="000D57DD" w:rsidRDefault="007200C6" w:rsidP="004D3EE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FFFFFF"/>
                <w:sz w:val="20"/>
                <w:szCs w:val="20"/>
              </w:rPr>
              <w:t>0</w:t>
            </w:r>
            <w:r w:rsidR="000F4C03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  <w:p w:rsidR="007200C6" w:rsidRPr="000D57DD" w:rsidRDefault="007200C6" w:rsidP="004D3E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12" w:type="dxa"/>
            <w:gridSpan w:val="4"/>
            <w:tcBorders>
              <w:top w:val="dashSmallGap" w:sz="4" w:space="0" w:color="003366"/>
              <w:left w:val="dashSmallGap" w:sz="4" w:space="0" w:color="FF6600"/>
              <w:bottom w:val="dashSmallGap" w:sz="4" w:space="0" w:color="003366"/>
              <w:right w:val="dashSmallGap" w:sz="4" w:space="0" w:color="003366"/>
            </w:tcBorders>
            <w:shd w:val="clear" w:color="auto" w:fill="F3F3F3"/>
          </w:tcPr>
          <w:p w:rsidR="007200C6" w:rsidRPr="000F4C03" w:rsidRDefault="007200C6" w:rsidP="00396842">
            <w:pPr>
              <w:pStyle w:val="Tahoma10"/>
              <w:snapToGrid w:val="0"/>
              <w:rPr>
                <w:rFonts w:ascii="Arial" w:hAnsi="Arial" w:cs="Arial"/>
                <w:color w:val="17365D" w:themeColor="text2" w:themeShade="BF"/>
                <w:szCs w:val="20"/>
              </w:rPr>
            </w:pPr>
            <w:r w:rsidRPr="000F4C03">
              <w:rPr>
                <w:rFonts w:ascii="Arial" w:hAnsi="Arial" w:cs="Arial"/>
                <w:color w:val="17365D" w:themeColor="text2" w:themeShade="BF"/>
                <w:szCs w:val="20"/>
              </w:rPr>
              <w:t>Технические и графические аспекты</w:t>
            </w:r>
          </w:p>
        </w:tc>
      </w:tr>
      <w:tr w:rsidR="007200C6" w:rsidRPr="000D57DD" w:rsidTr="000F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48" w:type="dxa"/>
            <w:tcBorders>
              <w:top w:val="dashSmallGap" w:sz="4" w:space="0" w:color="FF6600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0D57DD" w:rsidRDefault="007200C6" w:rsidP="004D3EEF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</w:p>
        </w:tc>
        <w:tc>
          <w:tcPr>
            <w:tcW w:w="4412" w:type="dxa"/>
            <w:gridSpan w:val="3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</w:tcPr>
          <w:p w:rsidR="007200C6" w:rsidRPr="000D57DD" w:rsidRDefault="007200C6" w:rsidP="00396842">
            <w:pPr>
              <w:snapToGrid w:val="0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Тип подачи информации:</w:t>
            </w:r>
          </w:p>
          <w:p w:rsidR="007200C6" w:rsidRPr="000D57DD" w:rsidRDefault="007200C6" w:rsidP="0039684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Корпоративный стиль, строгий стиль, развлекательный стиль, комплексное решение.</w:t>
            </w:r>
          </w:p>
          <w:p w:rsidR="007200C6" w:rsidRPr="000D57DD" w:rsidRDefault="007200C6" w:rsidP="00396842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 xml:space="preserve">Простые геометрические фигуры, тщательно прорисованные образы, техно-стиль, граффити, </w:t>
            </w:r>
            <w:proofErr w:type="spellStart"/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псевдообъемные</w:t>
            </w:r>
            <w:proofErr w:type="spellEnd"/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 xml:space="preserve"> элементы.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7200C6" w:rsidRPr="000D57DD" w:rsidTr="000F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448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0D57DD" w:rsidRDefault="007200C6" w:rsidP="004D3EEF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2</w:t>
            </w:r>
          </w:p>
        </w:tc>
        <w:tc>
          <w:tcPr>
            <w:tcW w:w="4412" w:type="dxa"/>
            <w:gridSpan w:val="3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396842">
            <w:pPr>
              <w:snapToGrid w:val="0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Цветовая гамма:</w:t>
            </w:r>
          </w:p>
          <w:p w:rsidR="007200C6" w:rsidRPr="000D57DD" w:rsidRDefault="007200C6" w:rsidP="004D3EE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Цвета, желательные или обязательные для использования. Если есть, то так же укажите, нежелательные цвета.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7200C6" w:rsidRPr="000D57DD" w:rsidTr="000F4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448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0D57DD" w:rsidRDefault="007200C6" w:rsidP="004D3EEF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b/>
                <w:color w:val="003366"/>
                <w:sz w:val="20"/>
                <w:szCs w:val="20"/>
              </w:rPr>
              <w:t>3</w:t>
            </w:r>
          </w:p>
        </w:tc>
        <w:tc>
          <w:tcPr>
            <w:tcW w:w="4412" w:type="dxa"/>
            <w:gridSpan w:val="3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</w:tcPr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Абстрактный знак + надпись названия компании (продукта)</w:t>
            </w:r>
          </w:p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Что можно использовать как абстракцию (круг, квадрат,  ромб, линии и т.п.)?</w:t>
            </w:r>
          </w:p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Знак со смыслом + надпись названия компании (продукта)</w:t>
            </w:r>
          </w:p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 xml:space="preserve">Что должно быть прорисовано в знаке? (здания, животные, растения, предметы и т.п.)? </w:t>
            </w:r>
          </w:p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В знаке зашифрованы главные буквы (или все буквы) названия</w:t>
            </w:r>
          </w:p>
          <w:p w:rsidR="007200C6" w:rsidRPr="000D57DD" w:rsidRDefault="007200C6" w:rsidP="000E5B0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Без знака, только название, написанное интересным шрифтом</w:t>
            </w:r>
          </w:p>
          <w:p w:rsidR="007200C6" w:rsidRPr="000D57DD" w:rsidRDefault="007200C6" w:rsidP="00396842">
            <w:pPr>
              <w:snapToGrid w:val="0"/>
              <w:rPr>
                <w:rFonts w:ascii="Arial" w:hAnsi="Arial" w:cs="Arial"/>
                <w:color w:val="003366"/>
                <w:sz w:val="20"/>
                <w:szCs w:val="20"/>
              </w:rPr>
            </w:pPr>
            <w:r w:rsidRPr="000D57DD">
              <w:rPr>
                <w:rFonts w:ascii="Arial" w:hAnsi="Arial" w:cs="Arial"/>
                <w:color w:val="003366"/>
                <w:sz w:val="20"/>
                <w:szCs w:val="20"/>
              </w:rPr>
              <w:t>Если есть нежелательные элементы, то так же укажите их.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0D57DD" w:rsidRDefault="007200C6" w:rsidP="004D3EE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:rsidR="007200C6" w:rsidRPr="000D57DD" w:rsidRDefault="007200C6" w:rsidP="00D820FC">
      <w:pPr>
        <w:ind w:firstLine="708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44"/>
        <w:gridCol w:w="4416"/>
        <w:gridCol w:w="5400"/>
      </w:tblGrid>
      <w:tr w:rsidR="007200C6" w:rsidRPr="00BE6498">
        <w:trPr>
          <w:trHeight w:val="602"/>
        </w:trPr>
        <w:tc>
          <w:tcPr>
            <w:tcW w:w="444" w:type="dxa"/>
            <w:tcBorders>
              <w:top w:val="dashSmallGap" w:sz="4" w:space="0" w:color="FF6600"/>
              <w:left w:val="dashSmallGap" w:sz="4" w:space="0" w:color="FF6600"/>
              <w:bottom w:val="dashSmallGap" w:sz="4" w:space="0" w:color="FF6600"/>
              <w:right w:val="dashSmallGap" w:sz="4" w:space="0" w:color="FF6600"/>
            </w:tcBorders>
            <w:shd w:val="clear" w:color="auto" w:fill="FF6600"/>
          </w:tcPr>
          <w:p w:rsidR="007200C6" w:rsidRPr="00BE6498" w:rsidRDefault="007200C6" w:rsidP="004D3EE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7200C6" w:rsidRPr="00BE6498" w:rsidRDefault="007200C6" w:rsidP="004D3EE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E6498">
              <w:rPr>
                <w:rFonts w:ascii="Arial" w:hAnsi="Arial" w:cs="Arial"/>
                <w:b/>
                <w:color w:val="FFFFFF"/>
                <w:sz w:val="20"/>
                <w:szCs w:val="20"/>
              </w:rPr>
              <w:t>0</w:t>
            </w:r>
            <w:r w:rsidR="000F4C03" w:rsidRPr="00BE6498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  <w:p w:rsidR="007200C6" w:rsidRPr="00BE6498" w:rsidRDefault="007200C6" w:rsidP="004D3EE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9816" w:type="dxa"/>
            <w:gridSpan w:val="2"/>
            <w:tcBorders>
              <w:top w:val="dashSmallGap" w:sz="4" w:space="0" w:color="003366"/>
              <w:left w:val="dashSmallGap" w:sz="4" w:space="0" w:color="FF6600"/>
              <w:bottom w:val="dashSmallGap" w:sz="4" w:space="0" w:color="003366"/>
              <w:right w:val="dashSmallGap" w:sz="4" w:space="0" w:color="003366"/>
            </w:tcBorders>
            <w:shd w:val="clear" w:color="auto" w:fill="F3F3F3"/>
            <w:vAlign w:val="center"/>
          </w:tcPr>
          <w:p w:rsidR="007200C6" w:rsidRPr="00BE6498" w:rsidRDefault="007200C6" w:rsidP="004D3EEF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Дополнительная информация</w:t>
            </w:r>
          </w:p>
        </w:tc>
      </w:tr>
      <w:tr w:rsidR="007200C6" w:rsidRPr="00BE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444" w:type="dxa"/>
            <w:tcBorders>
              <w:top w:val="dashSmallGap" w:sz="4" w:space="0" w:color="FF6600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BE6498" w:rsidRDefault="007200C6" w:rsidP="004D3EEF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BE6498">
              <w:rPr>
                <w:rFonts w:ascii="Arial" w:hAnsi="Arial" w:cs="Arial"/>
                <w:b/>
                <w:color w:val="003366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BE6498" w:rsidRDefault="007200C6" w:rsidP="004D3EEF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BE6498" w:rsidRDefault="007200C6" w:rsidP="004D3E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6498" w:rsidRPr="00BE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44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7200C6" w:rsidRPr="00BE6498" w:rsidRDefault="007200C6" w:rsidP="004D3EE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4416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BE6498" w:rsidRPr="006F5F82" w:rsidRDefault="00BE6498" w:rsidP="00BE6498">
            <w:pPr>
              <w:snapToGrid w:val="0"/>
              <w:rPr>
                <w:rFonts w:ascii="Calibri" w:hAnsi="Calibri"/>
                <w:b/>
                <w:bCs/>
              </w:rPr>
            </w:pPr>
            <w:r w:rsidRPr="006F5F82">
              <w:rPr>
                <w:rFonts w:ascii="Calibri" w:hAnsi="Calibri"/>
                <w:b/>
                <w:bCs/>
              </w:rPr>
              <w:t>Приведите примеры понравившихся  элементов фирменного стиля.</w:t>
            </w:r>
          </w:p>
          <w:p w:rsidR="00BE6498" w:rsidRPr="006F5F82" w:rsidRDefault="00BE6498" w:rsidP="00BE6498">
            <w:pPr>
              <w:snapToGrid w:val="0"/>
              <w:rPr>
                <w:rFonts w:ascii="Calibri" w:hAnsi="Calibri"/>
                <w:b/>
                <w:bCs/>
              </w:rPr>
            </w:pPr>
          </w:p>
          <w:p w:rsidR="00BE6498" w:rsidRPr="006F5F82" w:rsidRDefault="00BE6498" w:rsidP="00BE6498">
            <w:pPr>
              <w:rPr>
                <w:rFonts w:ascii="Calibri" w:hAnsi="Calibri"/>
              </w:rPr>
            </w:pPr>
            <w:r w:rsidRPr="006F5F82">
              <w:rPr>
                <w:rFonts w:ascii="Calibri" w:hAnsi="Calibri"/>
              </w:rPr>
              <w:t xml:space="preserve">Также напишите свой комментарий, </w:t>
            </w:r>
          </w:p>
          <w:p w:rsidR="00BE6498" w:rsidRPr="006F5F82" w:rsidRDefault="00BE6498" w:rsidP="00BE6498">
            <w:pPr>
              <w:rPr>
                <w:rFonts w:ascii="Calibri" w:hAnsi="Calibri"/>
              </w:rPr>
            </w:pPr>
            <w:r w:rsidRPr="006F5F82">
              <w:rPr>
                <w:rFonts w:ascii="Calibri" w:hAnsi="Calibri"/>
              </w:rPr>
              <w:t>что понравилось: цветовое решение, композиция, подача информации, запоминаемость и т.д.</w:t>
            </w:r>
          </w:p>
          <w:p w:rsidR="00BE6498" w:rsidRPr="006F5F82" w:rsidRDefault="00BE6498" w:rsidP="00BE6498">
            <w:pPr>
              <w:rPr>
                <w:rFonts w:ascii="Calibri" w:hAnsi="Calibri"/>
              </w:rPr>
            </w:pPr>
          </w:p>
          <w:p w:rsidR="007200C6" w:rsidRPr="00BE6498" w:rsidRDefault="00BE6498" w:rsidP="00BE6498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6F5F82">
              <w:rPr>
                <w:rFonts w:ascii="Calibri" w:hAnsi="Calibri"/>
              </w:rPr>
              <w:t>Укажите названия компаний, либо ссылки на их сайты.</w:t>
            </w: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7200C6" w:rsidRPr="00BE6498" w:rsidRDefault="007200C6" w:rsidP="004D3EEF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BE6498" w:rsidRPr="00BE6498" w:rsidTr="007E3C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444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shd w:val="clear" w:color="auto" w:fill="F2F2F2"/>
            <w:vAlign w:val="center"/>
          </w:tcPr>
          <w:p w:rsidR="00BE6498" w:rsidRPr="00BE6498" w:rsidRDefault="00BE6498" w:rsidP="004D3EE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4416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</w:tcPr>
          <w:p w:rsidR="00BE6498" w:rsidRPr="00BE6498" w:rsidRDefault="00BE6498" w:rsidP="00366BAB">
            <w:pPr>
              <w:snapToGrid w:val="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Какие носители фирменного стиля необходимо разработать? </w:t>
            </w:r>
          </w:p>
          <w:p w:rsidR="00BE6498" w:rsidRPr="00BE6498" w:rsidRDefault="00BE6498" w:rsidP="00366BAB">
            <w:pPr>
              <w:snapToGri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Визитная карточка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      -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корпоративная</w:t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br/>
              <w:t xml:space="preserve">       -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персональная</w:t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Бланк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Факс-бланк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Конверт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      -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евро (DL)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      -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А4 (С4)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      -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А5 (С5)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Папка 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Шаблоны презентации </w:t>
            </w:r>
            <w:proofErr w:type="spellStart"/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PowerPoint</w:t>
            </w:r>
            <w:proofErr w:type="spellEnd"/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Шаблоны для технической, проектной и пр. документации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Обложка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CD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/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  <w:lang w:val="en-US"/>
              </w:rPr>
              <w:t>DVD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Шаблон поздравительный открытки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Шаблон Приглашения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Типовая листовка/</w:t>
            </w:r>
            <w:proofErr w:type="spellStart"/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флаер</w:t>
            </w:r>
            <w:proofErr w:type="spellEnd"/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Типовой буклет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Модульная сетка для печатной и наружной рекламы       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br/>
            </w:r>
            <w:proofErr w:type="spellStart"/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Бейдж</w:t>
            </w:r>
            <w:proofErr w:type="spellEnd"/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Пропуск   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Блокнот 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Блок-куб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Ручка/карандаш 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Настольный флаг 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Пепельница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Зажигалка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Кружка/стакан     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Спецодежда (укажите – какая)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Автотранспорт (укажите марки автомобилей и спецтехники)  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 xml:space="preserve">Стенд  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Экстерьерное оформление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Интерьерное оформление</w:t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</w:r>
            <w:r w:rsidRPr="00BE649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br/>
              <w:t>Другое (укажите – что)</w:t>
            </w:r>
          </w:p>
          <w:p w:rsidR="00BE6498" w:rsidRPr="00BE6498" w:rsidRDefault="00BE6498" w:rsidP="00366BAB">
            <w:pPr>
              <w:snapToGrid w:val="0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ashSmallGap" w:sz="4" w:space="0" w:color="003366"/>
              <w:left w:val="dashSmallGap" w:sz="4" w:space="0" w:color="003366"/>
              <w:bottom w:val="dashSmallGap" w:sz="4" w:space="0" w:color="003366"/>
              <w:right w:val="dashSmallGap" w:sz="4" w:space="0" w:color="003366"/>
            </w:tcBorders>
            <w:vAlign w:val="center"/>
          </w:tcPr>
          <w:p w:rsidR="00BE6498" w:rsidRPr="00BE6498" w:rsidRDefault="00BE6498" w:rsidP="004D3EEF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200C6" w:rsidRPr="00BE6498" w:rsidRDefault="007200C6" w:rsidP="00D820FC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0F4C03" w:rsidRPr="00BE6498" w:rsidRDefault="000F4C03" w:rsidP="00D820FC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7200C6" w:rsidRPr="00BE6498" w:rsidRDefault="007200C6" w:rsidP="007515F8">
      <w:pPr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7200C6" w:rsidRPr="000D57DD" w:rsidRDefault="004425C0" w:rsidP="00F76BEC">
      <w:pPr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С уважением,</w:t>
      </w:r>
      <w:r w:rsidR="007200C6" w:rsidRPr="000D57DD">
        <w:rPr>
          <w:rFonts w:ascii="Arial" w:hAnsi="Arial" w:cs="Arial"/>
          <w:color w:val="003366"/>
          <w:sz w:val="20"/>
          <w:szCs w:val="20"/>
        </w:rPr>
        <w:br/>
        <w:t>ООО «</w:t>
      </w:r>
      <w:proofErr w:type="spellStart"/>
      <w:r w:rsidR="007200C6" w:rsidRPr="000D57DD">
        <w:rPr>
          <w:rFonts w:ascii="Arial" w:hAnsi="Arial" w:cs="Arial"/>
          <w:color w:val="003366"/>
          <w:sz w:val="20"/>
          <w:szCs w:val="20"/>
        </w:rPr>
        <w:t>Вортекс</w:t>
      </w:r>
      <w:proofErr w:type="spellEnd"/>
      <w:r w:rsidR="007200C6" w:rsidRPr="000D57DD">
        <w:rPr>
          <w:rFonts w:ascii="Arial" w:hAnsi="Arial" w:cs="Arial"/>
          <w:color w:val="003366"/>
          <w:sz w:val="20"/>
          <w:szCs w:val="20"/>
        </w:rPr>
        <w:t xml:space="preserve"> Интерком»</w:t>
      </w:r>
    </w:p>
    <w:p w:rsidR="007200C6" w:rsidRPr="000D57DD" w:rsidRDefault="007200C6" w:rsidP="00F76BEC">
      <w:pPr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(044) 591 56 92</w:t>
      </w:r>
    </w:p>
    <w:p w:rsidR="007200C6" w:rsidRPr="007A18AD" w:rsidRDefault="007451EC" w:rsidP="00F76BEC">
      <w:pPr>
        <w:rPr>
          <w:rFonts w:ascii="Arial" w:hAnsi="Arial" w:cs="Arial"/>
          <w:color w:val="003366"/>
          <w:sz w:val="20"/>
          <w:szCs w:val="20"/>
        </w:rPr>
      </w:pPr>
      <w:hyperlink r:id="rId9" w:history="1">
        <w:r w:rsidR="007200C6" w:rsidRPr="00981CB5">
          <w:rPr>
            <w:rStyle w:val="a8"/>
            <w:rFonts w:ascii="Arial" w:hAnsi="Arial" w:cs="Arial"/>
            <w:sz w:val="20"/>
            <w:szCs w:val="20"/>
            <w:lang w:val="en-US"/>
          </w:rPr>
          <w:t>info</w:t>
        </w:r>
        <w:r w:rsidR="007200C6" w:rsidRPr="00981CB5">
          <w:rPr>
            <w:rStyle w:val="a8"/>
            <w:rFonts w:ascii="Arial" w:hAnsi="Arial" w:cs="Arial"/>
            <w:sz w:val="20"/>
            <w:szCs w:val="20"/>
          </w:rPr>
          <w:t>@vortexinter.com</w:t>
        </w:r>
      </w:hyperlink>
    </w:p>
    <w:p w:rsidR="007200C6" w:rsidRPr="000D57DD" w:rsidRDefault="007200C6" w:rsidP="00F76BEC">
      <w:pPr>
        <w:rPr>
          <w:rFonts w:ascii="Arial" w:hAnsi="Arial" w:cs="Arial"/>
          <w:color w:val="003366"/>
          <w:sz w:val="20"/>
          <w:szCs w:val="20"/>
        </w:rPr>
      </w:pPr>
      <w:r w:rsidRPr="000D57DD">
        <w:rPr>
          <w:rFonts w:ascii="Arial" w:hAnsi="Arial" w:cs="Arial"/>
          <w:color w:val="003366"/>
          <w:sz w:val="20"/>
          <w:szCs w:val="20"/>
        </w:rPr>
        <w:br/>
        <w:t>www.vortexinter.com</w:t>
      </w:r>
    </w:p>
    <w:sectPr w:rsidR="007200C6" w:rsidRPr="000D57DD" w:rsidSect="004425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97" w:right="746" w:bottom="2876" w:left="108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0B" w:rsidRDefault="007B550B">
      <w:r>
        <w:separator/>
      </w:r>
    </w:p>
  </w:endnote>
  <w:endnote w:type="continuationSeparator" w:id="0">
    <w:p w:rsidR="007B550B" w:rsidRDefault="007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C6" w:rsidRDefault="007200C6" w:rsidP="00666AC2">
    <w:pPr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0B" w:rsidRDefault="007B550B">
      <w:r>
        <w:separator/>
      </w:r>
    </w:p>
  </w:footnote>
  <w:footnote w:type="continuationSeparator" w:id="0">
    <w:p w:rsidR="007B550B" w:rsidRDefault="007B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C6" w:rsidRDefault="007451EC">
    <w:pPr>
      <w:pStyle w:val="a4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03483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C6" w:rsidRDefault="007451EC" w:rsidP="004425C0">
    <w:pPr>
      <w:rPr>
        <w:lang w:val="uk-UA"/>
      </w:rPr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03484" o:spid="_x0000_s2057" type="#_x0000_t75" style="position:absolute;margin-left:-54pt;margin-top:-89.25pt;width:595.2pt;height:841.9pt;z-index:-251656192;mso-position-horizontal-relative:margin;mso-position-vertical-relative:margin" o:allowincell="f">
          <v:imagedata r:id="rId1" o:title="blan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C6" w:rsidRDefault="007451EC">
    <w:pPr>
      <w:pStyle w:val="a4"/>
    </w:pPr>
    <w:r>
      <w:rPr>
        <w:noProof/>
        <w:lang w:val="uk-UA"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303482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68A"/>
    <w:multiLevelType w:val="multilevel"/>
    <w:tmpl w:val="23A60B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6C2000"/>
    <w:multiLevelType w:val="hybridMultilevel"/>
    <w:tmpl w:val="A74C82FC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C3B38"/>
    <w:multiLevelType w:val="hybridMultilevel"/>
    <w:tmpl w:val="40D20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B3CEF"/>
    <w:multiLevelType w:val="hybridMultilevel"/>
    <w:tmpl w:val="D7C2CC90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519"/>
    <w:multiLevelType w:val="hybridMultilevel"/>
    <w:tmpl w:val="4EA20A1C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110008"/>
    <w:multiLevelType w:val="hybridMultilevel"/>
    <w:tmpl w:val="D80E54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10997"/>
    <w:multiLevelType w:val="hybridMultilevel"/>
    <w:tmpl w:val="326CC9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F2013"/>
    <w:multiLevelType w:val="hybridMultilevel"/>
    <w:tmpl w:val="80D83F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439BB"/>
    <w:multiLevelType w:val="hybridMultilevel"/>
    <w:tmpl w:val="B53084A8"/>
    <w:lvl w:ilvl="0" w:tplc="CA269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B0CF8"/>
    <w:multiLevelType w:val="hybridMultilevel"/>
    <w:tmpl w:val="85EC2D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823BA0"/>
    <w:multiLevelType w:val="hybridMultilevel"/>
    <w:tmpl w:val="5B02B47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06788"/>
    <w:multiLevelType w:val="hybridMultilevel"/>
    <w:tmpl w:val="17045C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B284C"/>
    <w:multiLevelType w:val="hybridMultilevel"/>
    <w:tmpl w:val="3806A3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A343EA"/>
    <w:multiLevelType w:val="hybridMultilevel"/>
    <w:tmpl w:val="39C464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45A23"/>
    <w:multiLevelType w:val="hybridMultilevel"/>
    <w:tmpl w:val="7486C470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BB504B"/>
    <w:multiLevelType w:val="hybridMultilevel"/>
    <w:tmpl w:val="190893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2B63AC"/>
    <w:multiLevelType w:val="hybridMultilevel"/>
    <w:tmpl w:val="2E7219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D422C3"/>
    <w:multiLevelType w:val="hybridMultilevel"/>
    <w:tmpl w:val="722EB2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4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F"/>
    <w:rsid w:val="00045521"/>
    <w:rsid w:val="00067A66"/>
    <w:rsid w:val="00072473"/>
    <w:rsid w:val="00096839"/>
    <w:rsid w:val="000A185C"/>
    <w:rsid w:val="000B57E7"/>
    <w:rsid w:val="000D57DD"/>
    <w:rsid w:val="000E5B08"/>
    <w:rsid w:val="000F4C03"/>
    <w:rsid w:val="001061D9"/>
    <w:rsid w:val="00125DC9"/>
    <w:rsid w:val="001A1F8F"/>
    <w:rsid w:val="001C15AE"/>
    <w:rsid w:val="001E62EF"/>
    <w:rsid w:val="002169E0"/>
    <w:rsid w:val="00241EF7"/>
    <w:rsid w:val="002C7587"/>
    <w:rsid w:val="00300906"/>
    <w:rsid w:val="00343D39"/>
    <w:rsid w:val="00353434"/>
    <w:rsid w:val="0035577C"/>
    <w:rsid w:val="00356B22"/>
    <w:rsid w:val="0039014F"/>
    <w:rsid w:val="00396842"/>
    <w:rsid w:val="00397EDF"/>
    <w:rsid w:val="003B4632"/>
    <w:rsid w:val="003C311D"/>
    <w:rsid w:val="003D271F"/>
    <w:rsid w:val="003D3AAF"/>
    <w:rsid w:val="004250B2"/>
    <w:rsid w:val="004337BB"/>
    <w:rsid w:val="004425C0"/>
    <w:rsid w:val="0045031D"/>
    <w:rsid w:val="00490AF9"/>
    <w:rsid w:val="0049492A"/>
    <w:rsid w:val="004C537E"/>
    <w:rsid w:val="004D3EEF"/>
    <w:rsid w:val="004E2A7D"/>
    <w:rsid w:val="00504FC8"/>
    <w:rsid w:val="005832C2"/>
    <w:rsid w:val="005C4746"/>
    <w:rsid w:val="0065110D"/>
    <w:rsid w:val="00666AC2"/>
    <w:rsid w:val="0069049C"/>
    <w:rsid w:val="006F037F"/>
    <w:rsid w:val="006F4BD9"/>
    <w:rsid w:val="007200C6"/>
    <w:rsid w:val="00723856"/>
    <w:rsid w:val="00730635"/>
    <w:rsid w:val="007451EC"/>
    <w:rsid w:val="00746F79"/>
    <w:rsid w:val="0075159C"/>
    <w:rsid w:val="007515F8"/>
    <w:rsid w:val="00753C19"/>
    <w:rsid w:val="0076538E"/>
    <w:rsid w:val="007A18AD"/>
    <w:rsid w:val="007B2680"/>
    <w:rsid w:val="007B550B"/>
    <w:rsid w:val="007C005B"/>
    <w:rsid w:val="007C7AE4"/>
    <w:rsid w:val="00805A24"/>
    <w:rsid w:val="00821448"/>
    <w:rsid w:val="00821CB2"/>
    <w:rsid w:val="00853289"/>
    <w:rsid w:val="008D7FB3"/>
    <w:rsid w:val="009131A2"/>
    <w:rsid w:val="0091737E"/>
    <w:rsid w:val="00922E5F"/>
    <w:rsid w:val="00942E1D"/>
    <w:rsid w:val="00954C8C"/>
    <w:rsid w:val="00972A3D"/>
    <w:rsid w:val="00981CB5"/>
    <w:rsid w:val="009850C5"/>
    <w:rsid w:val="00A536F9"/>
    <w:rsid w:val="00AC5F81"/>
    <w:rsid w:val="00B500B5"/>
    <w:rsid w:val="00B5590A"/>
    <w:rsid w:val="00B606EB"/>
    <w:rsid w:val="00B65FEA"/>
    <w:rsid w:val="00B7528E"/>
    <w:rsid w:val="00BA69FB"/>
    <w:rsid w:val="00BC637A"/>
    <w:rsid w:val="00BE6498"/>
    <w:rsid w:val="00D00579"/>
    <w:rsid w:val="00D01394"/>
    <w:rsid w:val="00D05B06"/>
    <w:rsid w:val="00D80667"/>
    <w:rsid w:val="00D820FC"/>
    <w:rsid w:val="00DC743C"/>
    <w:rsid w:val="00E23A68"/>
    <w:rsid w:val="00E27753"/>
    <w:rsid w:val="00E311C5"/>
    <w:rsid w:val="00E50973"/>
    <w:rsid w:val="00E50E9F"/>
    <w:rsid w:val="00E56B31"/>
    <w:rsid w:val="00ED0702"/>
    <w:rsid w:val="00ED4289"/>
    <w:rsid w:val="00F76BEC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820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8066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D2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0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8066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66A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0667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66AC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820FC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0E5B08"/>
    <w:pPr>
      <w:suppressAutoHyphens/>
    </w:pPr>
    <w:rPr>
      <w:rFonts w:ascii="Century Gothic" w:hAnsi="Century Gothic"/>
      <w:sz w:val="20"/>
      <w:lang w:eastAsia="ar-SA"/>
    </w:rPr>
  </w:style>
  <w:style w:type="paragraph" w:customStyle="1" w:styleId="Tahoma10">
    <w:name w:val="Стиль Tahoma 10 пт полужирный"/>
    <w:basedOn w:val="a"/>
    <w:uiPriority w:val="99"/>
    <w:rsid w:val="000E5B08"/>
    <w:pPr>
      <w:suppressAutoHyphens/>
      <w:spacing w:before="120" w:after="120"/>
    </w:pPr>
    <w:rPr>
      <w:rFonts w:ascii="Tahoma" w:hAnsi="Tahoma"/>
      <w:b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EB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D820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80667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3D2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0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8066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66A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0667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66AC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D820FC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0E5B08"/>
    <w:pPr>
      <w:suppressAutoHyphens/>
    </w:pPr>
    <w:rPr>
      <w:rFonts w:ascii="Century Gothic" w:hAnsi="Century Gothic"/>
      <w:sz w:val="20"/>
      <w:lang w:eastAsia="ar-SA"/>
    </w:rPr>
  </w:style>
  <w:style w:type="paragraph" w:customStyle="1" w:styleId="Tahoma10">
    <w:name w:val="Стиль Tahoma 10 пт полужирный"/>
    <w:basedOn w:val="a"/>
    <w:uiPriority w:val="99"/>
    <w:rsid w:val="000E5B08"/>
    <w:pPr>
      <w:suppressAutoHyphens/>
      <w:spacing w:before="120" w:after="120"/>
    </w:pPr>
    <w:rPr>
      <w:rFonts w:ascii="Tahoma" w:hAnsi="Tahoma"/>
      <w:b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vortexint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3429-ADA2-42B9-A05F-290373BD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предоставление услуги SEO (Search Engine Optimization)</vt:lpstr>
    </vt:vector>
  </TitlesOfParts>
  <Company>а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предоставление услуги SEO (Search Engine Optimization)</dc:title>
  <dc:creator>Vortex</dc:creator>
  <cp:lastModifiedBy>account2</cp:lastModifiedBy>
  <cp:revision>3</cp:revision>
  <dcterms:created xsi:type="dcterms:W3CDTF">2017-03-21T08:31:00Z</dcterms:created>
  <dcterms:modified xsi:type="dcterms:W3CDTF">2017-03-24T11:23:00Z</dcterms:modified>
</cp:coreProperties>
</file>